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3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0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несвоевременно -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заседании с правонарушением согласился, ходатайств не заявлял.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Ильметов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Ильметова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Ильметова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3rplc-6">
    <w:name w:val="cat-ExternalSystemDefined grp-23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OrganizationNamegrp-20rplc-11">
    <w:name w:val="cat-OrganizationName grp-20 rplc-11"/>
    <w:basedOn w:val="DefaultParagraphFont"/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ExternalSystemDefinedgrp-21rplc-14">
    <w:name w:val="cat-ExternalSystemDefined grp-21 rplc-14"/>
    <w:basedOn w:val="DefaultParagraphFont"/>
  </w:style>
  <w:style w:type="character" w:customStyle="1" w:styleId="cat-OrganizationNamegrp-20rplc-15">
    <w:name w:val="cat-OrganizationName grp-20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1rplc-30">
    <w:name w:val="cat-Date grp-1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